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928-04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tabs>
          <w:tab w:val="left" w:pos="7805"/>
        </w:tabs>
        <w:spacing w:before="0" w:after="0" w:line="317" w:lineRule="atLeast"/>
        <w:ind w:right="49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Кучкарова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Асадбека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Нурмухамадовича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с.п.Нижнесортымский,</w:t>
      </w:r>
      <w:r>
        <w:rPr>
          <w:rStyle w:val="cat-UserDefinedgrp-2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Кучкаров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2801/1201/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</w:t>
      </w:r>
      <w:r>
        <w:rPr>
          <w:rFonts w:ascii="Times New Roman" w:eastAsia="Times New Roman" w:hAnsi="Times New Roman" w:cs="Times New Roman"/>
          <w:sz w:val="28"/>
          <w:szCs w:val="28"/>
        </w:rPr>
        <w:t>12.26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Кучкаров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совершении правонарушения признал.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Кучкаров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5-2801/1201/2023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Кучкарова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Кучкарова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Кучкарова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Асадбека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Нурмухамадовича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ареста на срок 7/семь/ суток.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отбывания наказания исчислять с момента вынесения постановления 16 июля 2024 г. с 10:00 ч.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9032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8CDC-BAC9-463B-A86D-6FFF996034B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